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D1375" w14:textId="77777777" w:rsidR="003139F3" w:rsidRPr="004A3DC9" w:rsidRDefault="003139F3" w:rsidP="003139F3">
      <w:pPr>
        <w:ind w:right="144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                        </w:t>
      </w:r>
      <w:r w:rsidRPr="004A3DC9">
        <w:rPr>
          <w:rFonts w:ascii="Arial" w:hAnsi="Arial" w:cs="Arial"/>
          <w:b/>
          <w:sz w:val="36"/>
          <w:szCs w:val="36"/>
        </w:rPr>
        <w:t>PERSON SPECIFICATION</w:t>
      </w:r>
    </w:p>
    <w:tbl>
      <w:tblPr>
        <w:tblW w:w="10266" w:type="dxa"/>
        <w:tblInd w:w="1440" w:type="dxa"/>
        <w:tblLook w:val="0000" w:firstRow="0" w:lastRow="0" w:firstColumn="0" w:lastColumn="0" w:noHBand="0" w:noVBand="0"/>
      </w:tblPr>
      <w:tblGrid>
        <w:gridCol w:w="10044"/>
        <w:gridCol w:w="222"/>
      </w:tblGrid>
      <w:tr w:rsidR="003139F3" w:rsidRPr="00136D22" w14:paraId="1AE02EBE" w14:textId="77777777" w:rsidTr="00745E1E">
        <w:trPr>
          <w:trHeight w:val="292"/>
        </w:trPr>
        <w:tc>
          <w:tcPr>
            <w:tcW w:w="10044" w:type="dxa"/>
          </w:tcPr>
          <w:p w14:paraId="67C03BEE" w14:textId="77777777" w:rsidR="003139F3" w:rsidRDefault="003139F3" w:rsidP="00745E1E">
            <w:pPr>
              <w:ind w:left="720"/>
              <w:rPr>
                <w:rFonts w:ascii="Arial" w:hAnsi="Arial" w:cs="Arial"/>
                <w:b/>
                <w:bCs/>
              </w:rPr>
            </w:pPr>
          </w:p>
          <w:p w14:paraId="1AD288D7" w14:textId="0EA18AD6" w:rsidR="003139F3" w:rsidRPr="00136D22" w:rsidRDefault="003139F3" w:rsidP="00745E1E">
            <w:pPr>
              <w:ind w:left="720"/>
              <w:rPr>
                <w:szCs w:val="20"/>
                <w:lang w:val="en-IE" w:eastAsia="en-GB"/>
              </w:rPr>
            </w:pPr>
            <w:r w:rsidRPr="00136D22">
              <w:rPr>
                <w:rFonts w:ascii="Arial" w:hAnsi="Arial" w:cs="Arial"/>
                <w:b/>
                <w:bCs/>
              </w:rPr>
              <w:t>Post Title: </w:t>
            </w:r>
            <w:r w:rsidR="00B852CC">
              <w:rPr>
                <w:rFonts w:ascii="Arial" w:hAnsi="Arial"/>
              </w:rPr>
              <w:t>Digital Development Officer</w:t>
            </w:r>
            <w:r w:rsidR="00473BDA" w:rsidRPr="00473BDA">
              <w:rPr>
                <w:rFonts w:ascii="Arial" w:hAnsi="Arial"/>
              </w:rPr>
              <w:t xml:space="preserve">  </w:t>
            </w:r>
          </w:p>
        </w:tc>
        <w:tc>
          <w:tcPr>
            <w:tcW w:w="222" w:type="dxa"/>
          </w:tcPr>
          <w:p w14:paraId="19D85276" w14:textId="77777777" w:rsidR="003139F3" w:rsidRPr="00136D22" w:rsidRDefault="003139F3" w:rsidP="00745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  <w:lang w:val="en-IE" w:eastAsia="en-GB"/>
              </w:rPr>
            </w:pPr>
          </w:p>
        </w:tc>
      </w:tr>
    </w:tbl>
    <w:p w14:paraId="256DF981" w14:textId="77777777" w:rsidR="003139F3" w:rsidRPr="00136D22" w:rsidRDefault="003139F3" w:rsidP="003139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lang w:eastAsia="en-GB"/>
        </w:rPr>
      </w:pPr>
    </w:p>
    <w:tbl>
      <w:tblPr>
        <w:tblW w:w="9925" w:type="dxa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3697"/>
        <w:gridCol w:w="2603"/>
        <w:gridCol w:w="1705"/>
      </w:tblGrid>
      <w:tr w:rsidR="003139F3" w:rsidRPr="00136D22" w14:paraId="1544DFCF" w14:textId="77777777" w:rsidTr="00745E1E">
        <w:trPr>
          <w:trHeight w:val="562"/>
          <w:jc w:val="center"/>
        </w:trPr>
        <w:tc>
          <w:tcPr>
            <w:tcW w:w="9925" w:type="dxa"/>
            <w:gridSpan w:val="4"/>
            <w:tcBorders>
              <w:bottom w:val="single" w:sz="4" w:space="0" w:color="1F497D"/>
            </w:tcBorders>
            <w:shd w:val="clear" w:color="auto" w:fill="003366"/>
            <w:vAlign w:val="center"/>
          </w:tcPr>
          <w:p w14:paraId="07099279" w14:textId="77777777" w:rsidR="003139F3" w:rsidRPr="00136D22" w:rsidRDefault="003139F3" w:rsidP="00745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Cs w:val="20"/>
                <w:lang w:eastAsia="en-GB"/>
              </w:rPr>
            </w:pPr>
            <w:r w:rsidRPr="00136D22">
              <w:rPr>
                <w:rFonts w:ascii="Arial" w:hAnsi="Arial" w:cs="Arial"/>
                <w:szCs w:val="20"/>
                <w:lang w:eastAsia="en-GB"/>
              </w:rPr>
              <w:t>Qualifications and Experience</w:t>
            </w:r>
          </w:p>
        </w:tc>
      </w:tr>
      <w:tr w:rsidR="003139F3" w:rsidRPr="00136D22" w14:paraId="18A5A14D" w14:textId="77777777" w:rsidTr="00745E1E">
        <w:trPr>
          <w:trHeight w:val="851"/>
          <w:jc w:val="center"/>
        </w:trPr>
        <w:tc>
          <w:tcPr>
            <w:tcW w:w="1920" w:type="dxa"/>
            <w:shd w:val="clear" w:color="auto" w:fill="8DB3E2"/>
            <w:vAlign w:val="center"/>
          </w:tcPr>
          <w:p w14:paraId="0E4AD65A" w14:textId="77777777" w:rsidR="003139F3" w:rsidRPr="00136D22" w:rsidRDefault="003139F3" w:rsidP="00745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Cs w:val="20"/>
                <w:lang w:eastAsia="en-GB"/>
              </w:rPr>
            </w:pPr>
            <w:r w:rsidRPr="00136D22">
              <w:rPr>
                <w:rFonts w:ascii="Arial" w:hAnsi="Arial" w:cs="Arial"/>
                <w:szCs w:val="20"/>
                <w:lang w:eastAsia="en-GB"/>
              </w:rPr>
              <w:t>Criteria</w:t>
            </w:r>
          </w:p>
        </w:tc>
        <w:tc>
          <w:tcPr>
            <w:tcW w:w="3697" w:type="dxa"/>
            <w:shd w:val="clear" w:color="auto" w:fill="8DB3E2"/>
            <w:vAlign w:val="center"/>
          </w:tcPr>
          <w:p w14:paraId="680DFF7A" w14:textId="77777777" w:rsidR="003139F3" w:rsidRPr="00136D22" w:rsidRDefault="003139F3" w:rsidP="00745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Cs w:val="20"/>
                <w:lang w:eastAsia="en-GB"/>
              </w:rPr>
            </w:pPr>
            <w:r w:rsidRPr="00136D22">
              <w:rPr>
                <w:rFonts w:ascii="Arial" w:hAnsi="Arial" w:cs="Arial"/>
                <w:szCs w:val="20"/>
                <w:lang w:eastAsia="en-GB"/>
              </w:rPr>
              <w:t>Essential</w:t>
            </w:r>
          </w:p>
        </w:tc>
        <w:tc>
          <w:tcPr>
            <w:tcW w:w="2603" w:type="dxa"/>
            <w:shd w:val="clear" w:color="auto" w:fill="8DB3E2"/>
            <w:vAlign w:val="center"/>
          </w:tcPr>
          <w:p w14:paraId="7C0EE1C7" w14:textId="77777777" w:rsidR="003139F3" w:rsidRPr="00136D22" w:rsidRDefault="003139F3" w:rsidP="00745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Cs w:val="20"/>
                <w:lang w:eastAsia="en-GB"/>
              </w:rPr>
            </w:pPr>
            <w:r w:rsidRPr="00136D22">
              <w:rPr>
                <w:rFonts w:ascii="Arial" w:hAnsi="Arial" w:cs="Arial"/>
                <w:szCs w:val="20"/>
                <w:lang w:eastAsia="en-GB"/>
              </w:rPr>
              <w:t>Desirable</w:t>
            </w:r>
          </w:p>
        </w:tc>
        <w:tc>
          <w:tcPr>
            <w:tcW w:w="1705" w:type="dxa"/>
            <w:shd w:val="clear" w:color="auto" w:fill="8DB3E2"/>
            <w:vAlign w:val="center"/>
          </w:tcPr>
          <w:p w14:paraId="61F8962A" w14:textId="77777777" w:rsidR="003139F3" w:rsidRPr="00136D22" w:rsidRDefault="003139F3" w:rsidP="00745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Cs w:val="20"/>
                <w:lang w:eastAsia="en-GB"/>
              </w:rPr>
            </w:pPr>
            <w:r w:rsidRPr="00136D22">
              <w:rPr>
                <w:rFonts w:ascii="Arial" w:hAnsi="Arial" w:cs="Arial"/>
                <w:szCs w:val="20"/>
                <w:lang w:eastAsia="en-GB"/>
              </w:rPr>
              <w:t>Method of Assessment</w:t>
            </w:r>
          </w:p>
        </w:tc>
      </w:tr>
      <w:tr w:rsidR="003139F3" w:rsidRPr="00136D22" w14:paraId="468F58F9" w14:textId="77777777" w:rsidTr="00745E1E">
        <w:trPr>
          <w:trHeight w:val="827"/>
          <w:jc w:val="center"/>
        </w:trPr>
        <w:tc>
          <w:tcPr>
            <w:tcW w:w="1920" w:type="dxa"/>
          </w:tcPr>
          <w:p w14:paraId="2529CADC" w14:textId="77777777" w:rsidR="003139F3" w:rsidRPr="00136D22" w:rsidRDefault="003139F3" w:rsidP="00745E1E">
            <w:pPr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36D2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Qualifications and Education</w:t>
            </w:r>
          </w:p>
        </w:tc>
        <w:tc>
          <w:tcPr>
            <w:tcW w:w="3697" w:type="dxa"/>
          </w:tcPr>
          <w:p w14:paraId="4F582320" w14:textId="7A537427" w:rsidR="003139F3" w:rsidRDefault="003139F3" w:rsidP="00745E1E">
            <w:pPr>
              <w:rPr>
                <w:rFonts w:ascii="Arial" w:hAnsi="Arial" w:cs="Arial"/>
                <w:sz w:val="22"/>
                <w:szCs w:val="22"/>
              </w:rPr>
            </w:pPr>
            <w:r w:rsidRPr="00D8645B">
              <w:rPr>
                <w:rFonts w:ascii="Arial" w:hAnsi="Arial" w:cs="Arial"/>
                <w:sz w:val="22"/>
                <w:szCs w:val="22"/>
              </w:rPr>
              <w:t>Educated to degree level in a directly relevant subject area</w:t>
            </w:r>
            <w:r w:rsidR="0000572A">
              <w:rPr>
                <w:rFonts w:ascii="Arial" w:hAnsi="Arial" w:cs="Arial"/>
                <w:sz w:val="22"/>
                <w:szCs w:val="22"/>
              </w:rPr>
              <w:t>,</w:t>
            </w:r>
            <w:r w:rsidRPr="00D8645B">
              <w:rPr>
                <w:rFonts w:ascii="Arial" w:hAnsi="Arial" w:cs="Arial"/>
                <w:sz w:val="22"/>
                <w:szCs w:val="22"/>
              </w:rPr>
              <w:t xml:space="preserve"> or equivalent demonstrable knowledge gained through substantial </w:t>
            </w:r>
            <w:r w:rsidR="0000572A">
              <w:rPr>
                <w:rFonts w:ascii="Arial" w:hAnsi="Arial" w:cs="Arial"/>
                <w:sz w:val="22"/>
                <w:szCs w:val="22"/>
              </w:rPr>
              <w:t>and</w:t>
            </w:r>
            <w:r w:rsidRPr="00D8645B">
              <w:rPr>
                <w:rFonts w:ascii="Arial" w:hAnsi="Arial" w:cs="Arial"/>
                <w:sz w:val="22"/>
                <w:szCs w:val="22"/>
              </w:rPr>
              <w:t xml:space="preserve"> relevant </w:t>
            </w:r>
            <w:proofErr w:type="gramStart"/>
            <w:r w:rsidRPr="00D8645B">
              <w:rPr>
                <w:rFonts w:ascii="Arial" w:hAnsi="Arial" w:cs="Arial"/>
                <w:sz w:val="22"/>
                <w:szCs w:val="22"/>
              </w:rPr>
              <w:t>work related</w:t>
            </w:r>
            <w:proofErr w:type="gramEnd"/>
            <w:r w:rsidRPr="00D8645B">
              <w:rPr>
                <w:rFonts w:ascii="Arial" w:hAnsi="Arial" w:cs="Arial"/>
                <w:sz w:val="22"/>
                <w:szCs w:val="22"/>
              </w:rPr>
              <w:t xml:space="preserve"> experience.</w:t>
            </w:r>
          </w:p>
          <w:p w14:paraId="03486E3A" w14:textId="77777777" w:rsidR="003139F3" w:rsidRPr="00D8645B" w:rsidRDefault="003139F3" w:rsidP="00745E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3" w:type="dxa"/>
          </w:tcPr>
          <w:p w14:paraId="0CB95441" w14:textId="77777777" w:rsidR="003139F3" w:rsidRPr="00BC418E" w:rsidRDefault="003139F3" w:rsidP="00745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705" w:type="dxa"/>
          </w:tcPr>
          <w:p w14:paraId="3CE20966" w14:textId="77777777" w:rsidR="003139F3" w:rsidRPr="00136D22" w:rsidRDefault="003139F3" w:rsidP="00745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Application</w:t>
            </w:r>
          </w:p>
        </w:tc>
      </w:tr>
      <w:tr w:rsidR="003139F3" w:rsidRPr="00136D22" w14:paraId="5C19E784" w14:textId="77777777" w:rsidTr="00745E1E">
        <w:trPr>
          <w:trHeight w:val="70"/>
          <w:jc w:val="center"/>
        </w:trPr>
        <w:tc>
          <w:tcPr>
            <w:tcW w:w="1920" w:type="dxa"/>
          </w:tcPr>
          <w:p w14:paraId="04552B97" w14:textId="77777777" w:rsidR="003139F3" w:rsidRPr="00136D22" w:rsidRDefault="003139F3" w:rsidP="00745E1E">
            <w:pPr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36D2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Experience and knowledge</w:t>
            </w:r>
          </w:p>
        </w:tc>
        <w:tc>
          <w:tcPr>
            <w:tcW w:w="3697" w:type="dxa"/>
          </w:tcPr>
          <w:p w14:paraId="13CDE0FE" w14:textId="77777777" w:rsidR="003139F3" w:rsidRPr="00181FFA" w:rsidRDefault="003139F3" w:rsidP="00745E1E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Understanding of key policy areas relevant to the work of the Combined Authority and the Tees Valley Local Enterprise Partnership</w:t>
            </w:r>
          </w:p>
          <w:p w14:paraId="5C3D203A" w14:textId="77777777" w:rsidR="003139F3" w:rsidRPr="00181FFA" w:rsidRDefault="003139F3" w:rsidP="00745E1E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181FFA">
              <w:rPr>
                <w:rFonts w:ascii="Arial" w:eastAsiaTheme="minorHAnsi" w:hAnsi="Arial" w:cs="Arial"/>
                <w:sz w:val="22"/>
                <w:szCs w:val="22"/>
              </w:rPr>
              <w:t>Experience of report writing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and preparing briefings</w:t>
            </w:r>
          </w:p>
          <w:p w14:paraId="300A3480" w14:textId="77777777" w:rsidR="003139F3" w:rsidRDefault="003139F3" w:rsidP="00745E1E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Experience of presenting information in a variety of ways </w:t>
            </w:r>
          </w:p>
          <w:p w14:paraId="128CEDC4" w14:textId="77777777" w:rsidR="003139F3" w:rsidRPr="00181FFA" w:rsidRDefault="003139F3" w:rsidP="00745E1E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181FFA">
              <w:rPr>
                <w:rFonts w:ascii="Arial" w:eastAsiaTheme="minorHAnsi" w:hAnsi="Arial" w:cs="Arial"/>
                <w:sz w:val="22"/>
                <w:szCs w:val="22"/>
              </w:rPr>
              <w:t xml:space="preserve">Successful record of planning, prioritising and producing work of a high standard </w:t>
            </w:r>
          </w:p>
          <w:p w14:paraId="438A34D2" w14:textId="6F6A4662" w:rsidR="003139F3" w:rsidRDefault="003139F3" w:rsidP="00745E1E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Experience of w</w:t>
            </w:r>
            <w:r w:rsidRPr="00181FFA">
              <w:rPr>
                <w:rFonts w:ascii="Arial" w:eastAsiaTheme="minorHAnsi" w:hAnsi="Arial" w:cs="Arial"/>
                <w:sz w:val="22"/>
                <w:szCs w:val="22"/>
              </w:rPr>
              <w:t xml:space="preserve">orking with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representatives from the private sector</w:t>
            </w:r>
            <w:r w:rsidRPr="00181FFA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</w:p>
          <w:p w14:paraId="2819341B" w14:textId="6061D890" w:rsidR="003139F3" w:rsidRDefault="003139F3" w:rsidP="00745E1E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Experience of working with partner organisations </w:t>
            </w:r>
          </w:p>
          <w:p w14:paraId="69F0C526" w14:textId="77777777" w:rsidR="003139F3" w:rsidRPr="00BC418E" w:rsidRDefault="003139F3" w:rsidP="00B35B20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</w:p>
        </w:tc>
        <w:tc>
          <w:tcPr>
            <w:tcW w:w="2603" w:type="dxa"/>
          </w:tcPr>
          <w:p w14:paraId="54C83EBC" w14:textId="77777777" w:rsidR="003139F3" w:rsidRDefault="003139F3" w:rsidP="00745E1E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Understanding of national and/or local policy making processes</w:t>
            </w:r>
          </w:p>
          <w:p w14:paraId="211B9CC6" w14:textId="77777777" w:rsidR="003139F3" w:rsidRDefault="003139F3" w:rsidP="00745E1E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B5A0FAD" w14:textId="64F0C3F4" w:rsidR="003139F3" w:rsidRDefault="003139F3" w:rsidP="00745E1E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Experience of working within the private sector</w:t>
            </w:r>
            <w:r w:rsidR="00E85FC3">
              <w:rPr>
                <w:rFonts w:ascii="Arial" w:eastAsiaTheme="minorHAnsi" w:hAnsi="Arial" w:cs="Arial"/>
                <w:sz w:val="22"/>
                <w:szCs w:val="22"/>
              </w:rPr>
              <w:t>, or with a Local Enterprise Partnership</w:t>
            </w:r>
          </w:p>
          <w:p w14:paraId="09183F16" w14:textId="77777777" w:rsidR="003139F3" w:rsidRDefault="003139F3" w:rsidP="00745E1E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263B4C50" w14:textId="22D02BA4" w:rsidR="00181E62" w:rsidRDefault="00181E62" w:rsidP="00181E62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181FFA">
              <w:rPr>
                <w:rFonts w:ascii="Arial" w:eastAsiaTheme="minorHAnsi" w:hAnsi="Arial" w:cs="Arial"/>
                <w:sz w:val="22"/>
                <w:szCs w:val="22"/>
              </w:rPr>
              <w:t>Exper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ience of research and policy analysis </w:t>
            </w:r>
          </w:p>
          <w:p w14:paraId="2726F052" w14:textId="7180A208" w:rsidR="00B35B20" w:rsidRDefault="00B35B20" w:rsidP="00181E62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Recognised Project Management methodo</w:t>
            </w:r>
            <w:r w:rsidR="00DC180B">
              <w:rPr>
                <w:rFonts w:ascii="Arial" w:eastAsiaTheme="minorHAnsi" w:hAnsi="Arial" w:cs="Arial"/>
                <w:sz w:val="22"/>
                <w:szCs w:val="22"/>
              </w:rPr>
              <w:t>lo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gy</w:t>
            </w:r>
          </w:p>
          <w:p w14:paraId="6ED4FF65" w14:textId="5B72993C" w:rsidR="00DC180B" w:rsidRDefault="00DC180B" w:rsidP="00181E62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ITIL qualification or experience with ITSM </w:t>
            </w:r>
            <w:r w:rsidR="002567FF">
              <w:rPr>
                <w:rFonts w:ascii="Arial" w:eastAsiaTheme="minorHAnsi" w:hAnsi="Arial" w:cs="Arial"/>
                <w:sz w:val="22"/>
                <w:szCs w:val="22"/>
              </w:rPr>
              <w:t>methodologies and practices.</w:t>
            </w:r>
          </w:p>
          <w:p w14:paraId="6F230309" w14:textId="77777777" w:rsidR="00B35B20" w:rsidRDefault="00B35B20" w:rsidP="00181E62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0238DD4D" w14:textId="77777777" w:rsidR="003139F3" w:rsidRDefault="003139F3" w:rsidP="00745E1E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5A8E9030" w14:textId="77777777" w:rsidR="003139F3" w:rsidRPr="00BC418E" w:rsidRDefault="003139F3" w:rsidP="00745E1E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</w:p>
          <w:p w14:paraId="2A3E6AA4" w14:textId="77777777" w:rsidR="003139F3" w:rsidRPr="00BC418E" w:rsidRDefault="003139F3" w:rsidP="00745E1E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</w:p>
          <w:p w14:paraId="378DE0F5" w14:textId="77777777" w:rsidR="003139F3" w:rsidRPr="00BC418E" w:rsidRDefault="003139F3" w:rsidP="00745E1E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</w:p>
          <w:p w14:paraId="58FBE680" w14:textId="77777777" w:rsidR="003139F3" w:rsidRPr="00BC418E" w:rsidRDefault="003139F3" w:rsidP="00745E1E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</w:p>
          <w:p w14:paraId="52C6B1FD" w14:textId="77777777" w:rsidR="003139F3" w:rsidRPr="00BC418E" w:rsidRDefault="003139F3" w:rsidP="00745E1E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</w:p>
          <w:p w14:paraId="2BA7098F" w14:textId="77777777" w:rsidR="003139F3" w:rsidRPr="00BC418E" w:rsidRDefault="003139F3" w:rsidP="00745E1E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</w:p>
          <w:p w14:paraId="422673D6" w14:textId="77777777" w:rsidR="003139F3" w:rsidRPr="00BC418E" w:rsidRDefault="003139F3" w:rsidP="00745E1E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</w:p>
          <w:p w14:paraId="5836BE1E" w14:textId="77777777" w:rsidR="003139F3" w:rsidRPr="00BC418E" w:rsidRDefault="003139F3" w:rsidP="00745E1E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</w:p>
          <w:p w14:paraId="47287BE2" w14:textId="77777777" w:rsidR="003139F3" w:rsidRPr="00BC418E" w:rsidRDefault="003139F3" w:rsidP="00745E1E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</w:p>
          <w:p w14:paraId="77257805" w14:textId="77777777" w:rsidR="003139F3" w:rsidRPr="00BC418E" w:rsidRDefault="003139F3" w:rsidP="00745E1E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</w:p>
          <w:p w14:paraId="737A5FBC" w14:textId="77777777" w:rsidR="003139F3" w:rsidRPr="00BC418E" w:rsidRDefault="003139F3" w:rsidP="00745E1E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</w:p>
          <w:p w14:paraId="38B79C51" w14:textId="77777777" w:rsidR="003139F3" w:rsidRPr="00BC418E" w:rsidRDefault="003139F3" w:rsidP="00745E1E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</w:p>
          <w:p w14:paraId="76F4B45A" w14:textId="77777777" w:rsidR="003139F3" w:rsidRPr="00BC418E" w:rsidRDefault="003139F3" w:rsidP="00745E1E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</w:p>
          <w:p w14:paraId="24B7D43D" w14:textId="77777777" w:rsidR="003139F3" w:rsidRPr="00BC418E" w:rsidRDefault="003139F3" w:rsidP="00745E1E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</w:p>
          <w:p w14:paraId="3B55DF3C" w14:textId="77777777" w:rsidR="003139F3" w:rsidRPr="00BC418E" w:rsidRDefault="003139F3" w:rsidP="00745E1E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</w:p>
        </w:tc>
        <w:tc>
          <w:tcPr>
            <w:tcW w:w="1705" w:type="dxa"/>
          </w:tcPr>
          <w:p w14:paraId="6861C7AD" w14:textId="77777777" w:rsidR="003139F3" w:rsidRPr="00136D22" w:rsidRDefault="003139F3" w:rsidP="00745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0A36319C" w14:textId="77777777" w:rsidR="003139F3" w:rsidRPr="00136D22" w:rsidRDefault="003139F3" w:rsidP="00745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Application &amp; Interview </w:t>
            </w:r>
          </w:p>
        </w:tc>
      </w:tr>
      <w:tr w:rsidR="003139F3" w:rsidRPr="00136D22" w14:paraId="6A48EC36" w14:textId="77777777" w:rsidTr="00745E1E">
        <w:trPr>
          <w:jc w:val="center"/>
        </w:trPr>
        <w:tc>
          <w:tcPr>
            <w:tcW w:w="1920" w:type="dxa"/>
          </w:tcPr>
          <w:p w14:paraId="68D3957B" w14:textId="77777777" w:rsidR="003139F3" w:rsidRPr="00136D22" w:rsidRDefault="003139F3" w:rsidP="00745E1E">
            <w:pPr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36D2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Skills</w:t>
            </w:r>
          </w:p>
        </w:tc>
        <w:tc>
          <w:tcPr>
            <w:tcW w:w="3697" w:type="dxa"/>
          </w:tcPr>
          <w:p w14:paraId="181A8A6B" w14:textId="77777777" w:rsidR="003139F3" w:rsidRPr="00181FFA" w:rsidRDefault="003139F3" w:rsidP="00745E1E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181FFA">
              <w:rPr>
                <w:rFonts w:ascii="Arial" w:eastAsiaTheme="minorHAnsi" w:hAnsi="Arial" w:cs="Arial"/>
                <w:sz w:val="22"/>
                <w:szCs w:val="22"/>
              </w:rPr>
              <w:t>Excellent communication skills</w:t>
            </w:r>
          </w:p>
          <w:p w14:paraId="4D3CF294" w14:textId="77777777" w:rsidR="003139F3" w:rsidRPr="00181FFA" w:rsidRDefault="003139F3" w:rsidP="00745E1E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181FFA">
              <w:rPr>
                <w:rFonts w:ascii="Arial" w:eastAsiaTheme="minorHAnsi" w:hAnsi="Arial" w:cs="Arial"/>
                <w:sz w:val="22"/>
                <w:szCs w:val="22"/>
              </w:rPr>
              <w:t>Excellent IT skills (Microsoft suite of products – word, excel etc)</w:t>
            </w:r>
          </w:p>
          <w:p w14:paraId="5A71843B" w14:textId="4724A7B0" w:rsidR="003139F3" w:rsidRDefault="003139F3" w:rsidP="00745E1E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181FFA">
              <w:rPr>
                <w:rFonts w:ascii="Arial" w:eastAsiaTheme="minorHAnsi" w:hAnsi="Arial" w:cs="Arial"/>
                <w:sz w:val="22"/>
                <w:szCs w:val="22"/>
              </w:rPr>
              <w:t>Research and report writing skills</w:t>
            </w:r>
          </w:p>
          <w:p w14:paraId="4FEAB216" w14:textId="77777777" w:rsidR="003139F3" w:rsidRPr="00181FFA" w:rsidRDefault="003139F3" w:rsidP="00745E1E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Presentation skills</w:t>
            </w:r>
          </w:p>
          <w:p w14:paraId="79BEC9FC" w14:textId="5D2929B3" w:rsidR="003139F3" w:rsidRPr="00BC418E" w:rsidRDefault="003139F3" w:rsidP="00745E1E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181FFA">
              <w:rPr>
                <w:rFonts w:ascii="Arial" w:eastAsiaTheme="minorHAnsi" w:hAnsi="Arial" w:cs="Arial"/>
                <w:sz w:val="22"/>
                <w:szCs w:val="22"/>
              </w:rPr>
              <w:t>Ability to maintain productive working relationships with</w:t>
            </w:r>
            <w:r w:rsidR="00E85FC3">
              <w:rPr>
                <w:rFonts w:ascii="Arial" w:eastAsiaTheme="minorHAnsi" w:hAnsi="Arial" w:cs="Arial"/>
                <w:sz w:val="22"/>
                <w:szCs w:val="22"/>
              </w:rPr>
              <w:t xml:space="preserve"> private sector partners, Elected</w:t>
            </w:r>
            <w:r w:rsidRPr="00181FFA">
              <w:rPr>
                <w:rFonts w:ascii="Arial" w:eastAsiaTheme="minorHAnsi" w:hAnsi="Arial" w:cs="Arial"/>
                <w:sz w:val="22"/>
                <w:szCs w:val="22"/>
              </w:rPr>
              <w:t xml:space="preserve"> Members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,</w:t>
            </w:r>
            <w:r w:rsidRPr="00181FFA">
              <w:rPr>
                <w:rFonts w:ascii="Arial" w:eastAsiaTheme="minorHAnsi" w:hAnsi="Arial" w:cs="Arial"/>
                <w:sz w:val="22"/>
                <w:szCs w:val="22"/>
              </w:rPr>
              <w:t xml:space="preserve"> Officers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and </w:t>
            </w:r>
            <w:r w:rsidR="00E85FC3">
              <w:rPr>
                <w:rFonts w:ascii="Arial" w:eastAsiaTheme="minorHAnsi" w:hAnsi="Arial" w:cs="Arial"/>
                <w:sz w:val="22"/>
                <w:szCs w:val="22"/>
              </w:rPr>
              <w:t>other stakeholders</w:t>
            </w:r>
          </w:p>
          <w:p w14:paraId="2757BA24" w14:textId="77777777" w:rsidR="003139F3" w:rsidRPr="00BC418E" w:rsidRDefault="003139F3" w:rsidP="00745E1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109442F3" w14:textId="6680E12E" w:rsidR="003139F3" w:rsidRDefault="003139F3" w:rsidP="003C57CE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BC418E">
              <w:rPr>
                <w:rFonts w:ascii="Arial" w:eastAsiaTheme="minorHAnsi" w:hAnsi="Arial" w:cs="Arial"/>
                <w:sz w:val="22"/>
                <w:szCs w:val="22"/>
              </w:rPr>
              <w:t>Ability to work within a political environment and demonstrate political awareness and sensitivity</w:t>
            </w:r>
          </w:p>
          <w:p w14:paraId="794B8044" w14:textId="77777777" w:rsidR="003C57CE" w:rsidRDefault="003C57CE" w:rsidP="003C57CE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5FF2D191" w14:textId="03923D6B" w:rsidR="00437662" w:rsidRDefault="00437662" w:rsidP="00745E1E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Highly organised </w:t>
            </w:r>
            <w:r w:rsidR="00DD482B">
              <w:rPr>
                <w:rFonts w:ascii="Arial" w:eastAsiaTheme="minorHAnsi" w:hAnsi="Arial" w:cs="Arial"/>
                <w:sz w:val="22"/>
                <w:szCs w:val="22"/>
              </w:rPr>
              <w:t xml:space="preserve">and detailed approach to Project and Operational </w:t>
            </w:r>
            <w:r w:rsidR="00C73984">
              <w:rPr>
                <w:rFonts w:ascii="Arial" w:eastAsiaTheme="minorHAnsi" w:hAnsi="Arial" w:cs="Arial"/>
                <w:sz w:val="22"/>
                <w:szCs w:val="22"/>
              </w:rPr>
              <w:t>duties</w:t>
            </w:r>
          </w:p>
          <w:p w14:paraId="22D90FF6" w14:textId="77777777" w:rsidR="003139F3" w:rsidRPr="00181FFA" w:rsidRDefault="003139F3" w:rsidP="00745E1E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181FFA">
              <w:rPr>
                <w:rFonts w:ascii="Arial" w:eastAsiaTheme="minorHAnsi" w:hAnsi="Arial" w:cs="Arial"/>
                <w:sz w:val="22"/>
                <w:szCs w:val="22"/>
              </w:rPr>
              <w:t>Ability to prioritise own workload and work to tight deadlines</w:t>
            </w:r>
          </w:p>
          <w:p w14:paraId="7C46263B" w14:textId="26C43DD3" w:rsidR="003139F3" w:rsidRDefault="003139F3" w:rsidP="00745E1E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181FFA">
              <w:rPr>
                <w:rFonts w:ascii="Arial" w:eastAsiaTheme="minorHAnsi" w:hAnsi="Arial" w:cs="Arial"/>
                <w:sz w:val="22"/>
                <w:szCs w:val="22"/>
              </w:rPr>
              <w:t>Ability to communicate orally and in writing with a wide range of people</w:t>
            </w:r>
          </w:p>
          <w:p w14:paraId="51849235" w14:textId="6D6EDB8C" w:rsidR="00D855BF" w:rsidRPr="00181FFA" w:rsidRDefault="00D855BF" w:rsidP="00745E1E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Ability to </w:t>
            </w:r>
            <w:r w:rsidR="00844C8C">
              <w:rPr>
                <w:rFonts w:ascii="Arial" w:eastAsiaTheme="minorHAnsi" w:hAnsi="Arial" w:cs="Arial"/>
                <w:sz w:val="22"/>
                <w:szCs w:val="22"/>
              </w:rPr>
              <w:t xml:space="preserve">understand and communicate technical matter to non-technical </w:t>
            </w:r>
            <w:r w:rsidR="003D54AD">
              <w:rPr>
                <w:rFonts w:ascii="Arial" w:eastAsiaTheme="minorHAnsi" w:hAnsi="Arial" w:cs="Arial"/>
                <w:sz w:val="22"/>
                <w:szCs w:val="22"/>
              </w:rPr>
              <w:t>colleagues and pa</w:t>
            </w:r>
            <w:r w:rsidR="00437662">
              <w:rPr>
                <w:rFonts w:ascii="Arial" w:eastAsiaTheme="minorHAnsi" w:hAnsi="Arial" w:cs="Arial"/>
                <w:sz w:val="22"/>
                <w:szCs w:val="22"/>
              </w:rPr>
              <w:t>r</w:t>
            </w:r>
            <w:r w:rsidR="003D54AD">
              <w:rPr>
                <w:rFonts w:ascii="Arial" w:eastAsiaTheme="minorHAnsi" w:hAnsi="Arial" w:cs="Arial"/>
                <w:sz w:val="22"/>
                <w:szCs w:val="22"/>
              </w:rPr>
              <w:t>tners</w:t>
            </w:r>
          </w:p>
          <w:p w14:paraId="2A35ABC8" w14:textId="77777777" w:rsidR="003139F3" w:rsidRDefault="003139F3" w:rsidP="00745E1E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BC418E">
              <w:rPr>
                <w:rFonts w:ascii="Arial" w:eastAsiaTheme="minorHAnsi" w:hAnsi="Arial" w:cs="Arial"/>
                <w:sz w:val="22"/>
                <w:szCs w:val="22"/>
              </w:rPr>
              <w:t>Ability to work on their own initiative a</w:t>
            </w:r>
            <w:r w:rsidRPr="00181FFA">
              <w:rPr>
                <w:rFonts w:ascii="Arial" w:eastAsiaTheme="minorHAnsi" w:hAnsi="Arial" w:cs="Arial"/>
                <w:sz w:val="22"/>
                <w:szCs w:val="22"/>
              </w:rPr>
              <w:t>t all levels</w:t>
            </w:r>
          </w:p>
          <w:p w14:paraId="680BE55B" w14:textId="3BC0D42A" w:rsidR="003139F3" w:rsidRDefault="003139F3" w:rsidP="00745E1E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Ability to analyse and interpret information relevant to users’ needs</w:t>
            </w:r>
          </w:p>
          <w:p w14:paraId="2B6ABBC3" w14:textId="144B4C63" w:rsidR="003139F3" w:rsidRPr="00AD1A61" w:rsidRDefault="00CD0931" w:rsidP="00AD1A61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lastRenderedPageBreak/>
              <w:t xml:space="preserve">A keen interest and </w:t>
            </w:r>
            <w:r w:rsidR="002D63BE">
              <w:rPr>
                <w:rFonts w:ascii="Arial" w:eastAsiaTheme="minorHAnsi" w:hAnsi="Arial" w:cs="Arial"/>
                <w:sz w:val="22"/>
                <w:szCs w:val="22"/>
              </w:rPr>
              <w:t xml:space="preserve">proven capability in </w:t>
            </w:r>
            <w:r w:rsidR="003D54AD">
              <w:rPr>
                <w:rFonts w:ascii="Arial" w:eastAsiaTheme="minorHAnsi" w:hAnsi="Arial" w:cs="Arial"/>
                <w:sz w:val="22"/>
                <w:szCs w:val="22"/>
              </w:rPr>
              <w:t>a bro</w:t>
            </w:r>
            <w:r w:rsidR="00C73984">
              <w:rPr>
                <w:rFonts w:ascii="Arial" w:eastAsiaTheme="minorHAnsi" w:hAnsi="Arial" w:cs="Arial"/>
                <w:sz w:val="22"/>
                <w:szCs w:val="22"/>
              </w:rPr>
              <w:t>a</w:t>
            </w:r>
            <w:r w:rsidR="003D54AD">
              <w:rPr>
                <w:rFonts w:ascii="Arial" w:eastAsiaTheme="minorHAnsi" w:hAnsi="Arial" w:cs="Arial"/>
                <w:sz w:val="22"/>
                <w:szCs w:val="22"/>
              </w:rPr>
              <w:t>d a</w:t>
            </w:r>
            <w:r w:rsidR="002D63BE">
              <w:rPr>
                <w:rFonts w:ascii="Arial" w:eastAsiaTheme="minorHAnsi" w:hAnsi="Arial" w:cs="Arial"/>
                <w:sz w:val="22"/>
                <w:szCs w:val="22"/>
              </w:rPr>
              <w:t>rea of Di</w:t>
            </w:r>
            <w:r w:rsidR="00D855BF">
              <w:rPr>
                <w:rFonts w:ascii="Arial" w:eastAsiaTheme="minorHAnsi" w:hAnsi="Arial" w:cs="Arial"/>
                <w:sz w:val="22"/>
                <w:szCs w:val="22"/>
              </w:rPr>
              <w:t>gital technologies.</w:t>
            </w:r>
          </w:p>
        </w:tc>
        <w:tc>
          <w:tcPr>
            <w:tcW w:w="2603" w:type="dxa"/>
          </w:tcPr>
          <w:p w14:paraId="38B1EA4D" w14:textId="77777777" w:rsidR="003139F3" w:rsidRPr="001F014A" w:rsidRDefault="003139F3" w:rsidP="00745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F014A">
              <w:rPr>
                <w:rFonts w:ascii="Arial" w:hAnsi="Arial" w:cs="Arial"/>
                <w:sz w:val="22"/>
                <w:szCs w:val="22"/>
              </w:rPr>
              <w:lastRenderedPageBreak/>
              <w:t xml:space="preserve">Up to date knowledge of the economic challenges and opportunities in Tees Valley. </w:t>
            </w:r>
          </w:p>
          <w:p w14:paraId="1C766A3C" w14:textId="77777777" w:rsidR="003139F3" w:rsidRDefault="003139F3" w:rsidP="00745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5D6469C" w14:textId="77777777" w:rsidR="003139F3" w:rsidRPr="00BC418E" w:rsidRDefault="003139F3" w:rsidP="00745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C418E">
              <w:rPr>
                <w:rFonts w:ascii="Arial" w:hAnsi="Arial" w:cs="Arial"/>
                <w:sz w:val="22"/>
                <w:szCs w:val="22"/>
              </w:rPr>
              <w:t>Thorough understanding of the role and remit of the organisation</w:t>
            </w:r>
          </w:p>
        </w:tc>
        <w:tc>
          <w:tcPr>
            <w:tcW w:w="1705" w:type="dxa"/>
          </w:tcPr>
          <w:p w14:paraId="085F74BD" w14:textId="77777777" w:rsidR="003139F3" w:rsidRPr="00136D22" w:rsidRDefault="003139F3" w:rsidP="00745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510E34A0" w14:textId="77777777" w:rsidR="003139F3" w:rsidRPr="00136D22" w:rsidRDefault="003139F3" w:rsidP="00745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2905C048" w14:textId="77777777" w:rsidR="003139F3" w:rsidRPr="00136D22" w:rsidRDefault="003139F3" w:rsidP="00745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Application &amp; Interview</w:t>
            </w:r>
          </w:p>
          <w:p w14:paraId="5CAE620C" w14:textId="77777777" w:rsidR="003139F3" w:rsidRPr="00136D22" w:rsidRDefault="003139F3" w:rsidP="00745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28F442AC" w14:textId="77777777" w:rsidR="003139F3" w:rsidRPr="00136D22" w:rsidRDefault="003139F3" w:rsidP="00745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3DAE91EF" w14:textId="77777777" w:rsidR="003139F3" w:rsidRPr="00136D22" w:rsidRDefault="003139F3" w:rsidP="00745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6D21424E" w14:textId="77777777" w:rsidR="003139F3" w:rsidRPr="00136D22" w:rsidRDefault="003139F3" w:rsidP="00745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2FF9AB4A" w14:textId="77777777" w:rsidR="003139F3" w:rsidRPr="00136D22" w:rsidRDefault="003139F3" w:rsidP="00745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182D0097" w14:textId="77777777" w:rsidR="003139F3" w:rsidRPr="00136D22" w:rsidRDefault="003139F3" w:rsidP="00745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117C5802" w14:textId="77777777" w:rsidR="003139F3" w:rsidRPr="00136D22" w:rsidRDefault="003139F3" w:rsidP="00745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3139F3" w:rsidRPr="00136D22" w14:paraId="1FE98405" w14:textId="77777777" w:rsidTr="00745E1E">
        <w:trPr>
          <w:trHeight w:val="2765"/>
          <w:jc w:val="center"/>
        </w:trPr>
        <w:tc>
          <w:tcPr>
            <w:tcW w:w="1920" w:type="dxa"/>
          </w:tcPr>
          <w:p w14:paraId="0A9AC942" w14:textId="77777777" w:rsidR="003139F3" w:rsidRPr="00136D22" w:rsidRDefault="003139F3" w:rsidP="00745E1E">
            <w:pPr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36D2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Personal Attributes</w:t>
            </w:r>
          </w:p>
        </w:tc>
        <w:tc>
          <w:tcPr>
            <w:tcW w:w="3697" w:type="dxa"/>
          </w:tcPr>
          <w:p w14:paraId="6F27A331" w14:textId="77777777" w:rsidR="003139F3" w:rsidRPr="00BC418E" w:rsidRDefault="003139F3" w:rsidP="00745E1E">
            <w:pPr>
              <w:rPr>
                <w:rFonts w:ascii="Arial" w:hAnsi="Arial" w:cs="Arial"/>
                <w:sz w:val="22"/>
                <w:szCs w:val="22"/>
              </w:rPr>
            </w:pPr>
            <w:r w:rsidRPr="00BC418E">
              <w:rPr>
                <w:rFonts w:ascii="Arial" w:hAnsi="Arial" w:cs="Arial"/>
                <w:sz w:val="22"/>
                <w:szCs w:val="22"/>
              </w:rPr>
              <w:t>A working style which commands confidence and respect of Members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C418E">
              <w:rPr>
                <w:rFonts w:ascii="Arial" w:hAnsi="Arial" w:cs="Arial"/>
                <w:sz w:val="22"/>
                <w:szCs w:val="22"/>
              </w:rPr>
              <w:t xml:space="preserve"> Officers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private sector partners </w:t>
            </w:r>
          </w:p>
          <w:p w14:paraId="5EAC942C" w14:textId="77777777" w:rsidR="003139F3" w:rsidRPr="00BC418E" w:rsidRDefault="003139F3" w:rsidP="00745E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BD421D" w14:textId="77777777" w:rsidR="003139F3" w:rsidRPr="00BC418E" w:rsidRDefault="003139F3" w:rsidP="00745E1E">
            <w:pPr>
              <w:rPr>
                <w:rFonts w:ascii="Arial" w:hAnsi="Arial" w:cs="Arial"/>
                <w:sz w:val="22"/>
                <w:szCs w:val="22"/>
              </w:rPr>
            </w:pPr>
            <w:r w:rsidRPr="00BC418E">
              <w:rPr>
                <w:rFonts w:ascii="Arial" w:hAnsi="Arial" w:cs="Arial"/>
                <w:sz w:val="22"/>
                <w:szCs w:val="22"/>
              </w:rPr>
              <w:t>An enthusiastic and positive person</w:t>
            </w:r>
          </w:p>
          <w:p w14:paraId="009E1C1E" w14:textId="77777777" w:rsidR="003139F3" w:rsidRPr="00BC418E" w:rsidRDefault="003139F3" w:rsidP="00745E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A96C9C" w14:textId="77777777" w:rsidR="003139F3" w:rsidRPr="00BC418E" w:rsidRDefault="003139F3" w:rsidP="00745E1E">
            <w:pPr>
              <w:rPr>
                <w:rFonts w:ascii="Arial" w:hAnsi="Arial" w:cs="Arial"/>
                <w:sz w:val="22"/>
                <w:szCs w:val="22"/>
              </w:rPr>
            </w:pPr>
            <w:r w:rsidRPr="00BC418E">
              <w:rPr>
                <w:rFonts w:ascii="Arial" w:hAnsi="Arial" w:cs="Arial"/>
                <w:sz w:val="22"/>
                <w:szCs w:val="22"/>
              </w:rPr>
              <w:t>A self-motivated team player, committed to achieving joint objectives</w:t>
            </w:r>
          </w:p>
          <w:p w14:paraId="1AB881FB" w14:textId="77777777" w:rsidR="003139F3" w:rsidRPr="00BC418E" w:rsidRDefault="003139F3" w:rsidP="00745E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5F28F1" w14:textId="77777777" w:rsidR="003139F3" w:rsidRPr="00BC418E" w:rsidRDefault="003139F3" w:rsidP="00745E1E">
            <w:pPr>
              <w:rPr>
                <w:rFonts w:ascii="Arial" w:hAnsi="Arial" w:cs="Arial"/>
                <w:sz w:val="22"/>
                <w:szCs w:val="22"/>
              </w:rPr>
            </w:pPr>
            <w:r w:rsidRPr="00BC418E">
              <w:rPr>
                <w:rFonts w:ascii="Arial" w:hAnsi="Arial" w:cs="Arial"/>
                <w:sz w:val="22"/>
                <w:szCs w:val="22"/>
              </w:rPr>
              <w:t xml:space="preserve">Highly organised and self-disciplined </w:t>
            </w:r>
          </w:p>
          <w:p w14:paraId="64B26636" w14:textId="77777777" w:rsidR="003139F3" w:rsidRPr="00BC418E" w:rsidRDefault="003139F3" w:rsidP="00745E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D9F2A5" w14:textId="77777777" w:rsidR="003139F3" w:rsidRDefault="003139F3" w:rsidP="00745E1E">
            <w:r w:rsidRPr="00BC418E">
              <w:rPr>
                <w:rFonts w:ascii="Arial" w:hAnsi="Arial" w:cs="Arial"/>
                <w:sz w:val="22"/>
                <w:szCs w:val="22"/>
              </w:rPr>
              <w:t>Tact combined with assertiveness where appropriate</w:t>
            </w:r>
            <w:r w:rsidRPr="002E1727">
              <w:t xml:space="preserve"> </w:t>
            </w:r>
          </w:p>
          <w:p w14:paraId="2B081C74" w14:textId="1C4AF65C" w:rsidR="00C73984" w:rsidRPr="002E1727" w:rsidRDefault="00C73984" w:rsidP="00745E1E"/>
        </w:tc>
        <w:tc>
          <w:tcPr>
            <w:tcW w:w="2603" w:type="dxa"/>
          </w:tcPr>
          <w:p w14:paraId="71386B20" w14:textId="77777777" w:rsidR="003139F3" w:rsidRPr="00136D22" w:rsidRDefault="003139F3" w:rsidP="00745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705" w:type="dxa"/>
          </w:tcPr>
          <w:p w14:paraId="1C72946D" w14:textId="77777777" w:rsidR="003139F3" w:rsidRPr="00136D22" w:rsidRDefault="003139F3" w:rsidP="00745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72B4DF5A" w14:textId="77777777" w:rsidR="003139F3" w:rsidRPr="00136D22" w:rsidRDefault="003139F3" w:rsidP="00745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Application &amp; Interview </w:t>
            </w:r>
          </w:p>
        </w:tc>
      </w:tr>
    </w:tbl>
    <w:p w14:paraId="3E4B3404" w14:textId="77777777" w:rsidR="00280779" w:rsidRDefault="00280779" w:rsidP="00771AF0"/>
    <w:p w14:paraId="54CC285F" w14:textId="77777777" w:rsidR="00E17320" w:rsidRDefault="00E17320" w:rsidP="00771AF0"/>
    <w:sectPr w:rsidR="00E17320" w:rsidSect="007134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50" w:right="1440" w:bottom="1440" w:left="1440" w:header="708" w:footer="8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2FFFE" w14:textId="77777777" w:rsidR="004266C3" w:rsidRDefault="004266C3" w:rsidP="00682566">
      <w:r>
        <w:separator/>
      </w:r>
    </w:p>
  </w:endnote>
  <w:endnote w:type="continuationSeparator" w:id="0">
    <w:p w14:paraId="43963CDF" w14:textId="77777777" w:rsidR="004266C3" w:rsidRDefault="004266C3" w:rsidP="0068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99835" w14:textId="77777777" w:rsidR="00181E62" w:rsidRDefault="00181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B2312" w14:textId="77777777" w:rsidR="00181E62" w:rsidRDefault="00181E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48954" w14:textId="77777777" w:rsidR="00713453" w:rsidRDefault="0071345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A82F002" wp14:editId="2C3E32D4">
          <wp:simplePos x="0" y="0"/>
          <wp:positionH relativeFrom="column">
            <wp:posOffset>-907473</wp:posOffset>
          </wp:positionH>
          <wp:positionV relativeFrom="paragraph">
            <wp:posOffset>118572</wp:posOffset>
          </wp:positionV>
          <wp:extent cx="7560000" cy="748800"/>
          <wp:effectExtent l="0" t="0" r="3175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1C TVCA_TVM Lh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B51417" w14:textId="77777777" w:rsidR="00E17320" w:rsidRDefault="00E17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02E77" w14:textId="77777777" w:rsidR="004266C3" w:rsidRDefault="004266C3" w:rsidP="00682566">
      <w:r>
        <w:separator/>
      </w:r>
    </w:p>
  </w:footnote>
  <w:footnote w:type="continuationSeparator" w:id="0">
    <w:p w14:paraId="3894CB66" w14:textId="77777777" w:rsidR="004266C3" w:rsidRDefault="004266C3" w:rsidP="00682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F2EC3" w14:textId="77777777" w:rsidR="00181E62" w:rsidRDefault="00181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E5C4F" w14:textId="77777777" w:rsidR="00682566" w:rsidRDefault="00682566">
    <w:pPr>
      <w:pStyle w:val="Header"/>
    </w:pPr>
  </w:p>
  <w:p w14:paraId="1B47FC3F" w14:textId="77777777" w:rsidR="00682566" w:rsidRDefault="006825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E9059" w14:textId="77777777" w:rsidR="0089325C" w:rsidRDefault="0089325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C0C445B" wp14:editId="4DA6FE9F">
          <wp:simplePos x="0" y="0"/>
          <wp:positionH relativeFrom="column">
            <wp:posOffset>-907473</wp:posOffset>
          </wp:positionH>
          <wp:positionV relativeFrom="paragraph">
            <wp:posOffset>-457835</wp:posOffset>
          </wp:positionV>
          <wp:extent cx="7534800" cy="1220400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A TVCA_TVM Lh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34F5A"/>
    <w:multiLevelType w:val="hybridMultilevel"/>
    <w:tmpl w:val="B4140A9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A17045"/>
    <w:multiLevelType w:val="hybridMultilevel"/>
    <w:tmpl w:val="5C9AFD30"/>
    <w:lvl w:ilvl="0" w:tplc="0409000F">
      <w:start w:val="1"/>
      <w:numFmt w:val="decimal"/>
      <w:lvlText w:val="%1."/>
      <w:lvlJc w:val="left"/>
      <w:pPr>
        <w:ind w:left="1437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9F3"/>
    <w:rsid w:val="000031A9"/>
    <w:rsid w:val="0000572A"/>
    <w:rsid w:val="00007E43"/>
    <w:rsid w:val="00011122"/>
    <w:rsid w:val="0002310B"/>
    <w:rsid w:val="000437DC"/>
    <w:rsid w:val="000860F5"/>
    <w:rsid w:val="0009596B"/>
    <w:rsid w:val="00096FE5"/>
    <w:rsid w:val="000A28F6"/>
    <w:rsid w:val="000A74F0"/>
    <w:rsid w:val="000D7041"/>
    <w:rsid w:val="00123A76"/>
    <w:rsid w:val="00124770"/>
    <w:rsid w:val="00141704"/>
    <w:rsid w:val="001528FB"/>
    <w:rsid w:val="0016281F"/>
    <w:rsid w:val="00163018"/>
    <w:rsid w:val="0017507C"/>
    <w:rsid w:val="00181E62"/>
    <w:rsid w:val="00184136"/>
    <w:rsid w:val="001C126D"/>
    <w:rsid w:val="001C4954"/>
    <w:rsid w:val="001E3705"/>
    <w:rsid w:val="001F403E"/>
    <w:rsid w:val="00213273"/>
    <w:rsid w:val="00222967"/>
    <w:rsid w:val="002567FF"/>
    <w:rsid w:val="00280779"/>
    <w:rsid w:val="002B01A1"/>
    <w:rsid w:val="002C2D09"/>
    <w:rsid w:val="002D63BE"/>
    <w:rsid w:val="002F0F02"/>
    <w:rsid w:val="003139F3"/>
    <w:rsid w:val="00320C7A"/>
    <w:rsid w:val="00341B95"/>
    <w:rsid w:val="003C226B"/>
    <w:rsid w:val="003C5587"/>
    <w:rsid w:val="003C57CE"/>
    <w:rsid w:val="003D54AD"/>
    <w:rsid w:val="003F209C"/>
    <w:rsid w:val="00401B3F"/>
    <w:rsid w:val="00416761"/>
    <w:rsid w:val="00417B31"/>
    <w:rsid w:val="004266C3"/>
    <w:rsid w:val="00437662"/>
    <w:rsid w:val="004431A7"/>
    <w:rsid w:val="00457F16"/>
    <w:rsid w:val="0047190A"/>
    <w:rsid w:val="00473BDA"/>
    <w:rsid w:val="00493AF9"/>
    <w:rsid w:val="004B2C55"/>
    <w:rsid w:val="004E516B"/>
    <w:rsid w:val="00503220"/>
    <w:rsid w:val="00512A48"/>
    <w:rsid w:val="00520DAB"/>
    <w:rsid w:val="00522E1F"/>
    <w:rsid w:val="00527108"/>
    <w:rsid w:val="00537736"/>
    <w:rsid w:val="00547E22"/>
    <w:rsid w:val="00581B26"/>
    <w:rsid w:val="00583C8A"/>
    <w:rsid w:val="005C4D15"/>
    <w:rsid w:val="005D5BD4"/>
    <w:rsid w:val="00623918"/>
    <w:rsid w:val="00623E56"/>
    <w:rsid w:val="00623F39"/>
    <w:rsid w:val="00626F57"/>
    <w:rsid w:val="0063634B"/>
    <w:rsid w:val="006525C9"/>
    <w:rsid w:val="0065643A"/>
    <w:rsid w:val="00664B43"/>
    <w:rsid w:val="00667E08"/>
    <w:rsid w:val="00682566"/>
    <w:rsid w:val="006A04D5"/>
    <w:rsid w:val="006B0B15"/>
    <w:rsid w:val="006E4698"/>
    <w:rsid w:val="006F025E"/>
    <w:rsid w:val="0071139D"/>
    <w:rsid w:val="00713453"/>
    <w:rsid w:val="0071352E"/>
    <w:rsid w:val="00721CC7"/>
    <w:rsid w:val="007538D7"/>
    <w:rsid w:val="00771AF0"/>
    <w:rsid w:val="00772495"/>
    <w:rsid w:val="007938F5"/>
    <w:rsid w:val="007A1BF5"/>
    <w:rsid w:val="007E2B59"/>
    <w:rsid w:val="00802EB9"/>
    <w:rsid w:val="00844C8C"/>
    <w:rsid w:val="00872466"/>
    <w:rsid w:val="0089325C"/>
    <w:rsid w:val="008A1B43"/>
    <w:rsid w:val="008B65DE"/>
    <w:rsid w:val="008C0148"/>
    <w:rsid w:val="008D622F"/>
    <w:rsid w:val="008F5F51"/>
    <w:rsid w:val="00940FAF"/>
    <w:rsid w:val="009B69F2"/>
    <w:rsid w:val="009E5180"/>
    <w:rsid w:val="009F0828"/>
    <w:rsid w:val="00A101DB"/>
    <w:rsid w:val="00A554AD"/>
    <w:rsid w:val="00A5761A"/>
    <w:rsid w:val="00A62730"/>
    <w:rsid w:val="00A753E9"/>
    <w:rsid w:val="00AA28A7"/>
    <w:rsid w:val="00AA65AB"/>
    <w:rsid w:val="00AB6C81"/>
    <w:rsid w:val="00AD1A61"/>
    <w:rsid w:val="00AE64F3"/>
    <w:rsid w:val="00AF075A"/>
    <w:rsid w:val="00AF5602"/>
    <w:rsid w:val="00B07C85"/>
    <w:rsid w:val="00B35B20"/>
    <w:rsid w:val="00B42005"/>
    <w:rsid w:val="00B57F17"/>
    <w:rsid w:val="00B6273E"/>
    <w:rsid w:val="00B77ACC"/>
    <w:rsid w:val="00B852CC"/>
    <w:rsid w:val="00BD08A2"/>
    <w:rsid w:val="00BD46F1"/>
    <w:rsid w:val="00C01011"/>
    <w:rsid w:val="00C036CD"/>
    <w:rsid w:val="00C535D0"/>
    <w:rsid w:val="00C53EC8"/>
    <w:rsid w:val="00C73984"/>
    <w:rsid w:val="00C87692"/>
    <w:rsid w:val="00CA276D"/>
    <w:rsid w:val="00CC322B"/>
    <w:rsid w:val="00CD0931"/>
    <w:rsid w:val="00D0285B"/>
    <w:rsid w:val="00D262E8"/>
    <w:rsid w:val="00D27DF9"/>
    <w:rsid w:val="00D35124"/>
    <w:rsid w:val="00D817A7"/>
    <w:rsid w:val="00D842AF"/>
    <w:rsid w:val="00D855BF"/>
    <w:rsid w:val="00DA28B7"/>
    <w:rsid w:val="00DC180B"/>
    <w:rsid w:val="00DD482B"/>
    <w:rsid w:val="00E17320"/>
    <w:rsid w:val="00E217F0"/>
    <w:rsid w:val="00E270D8"/>
    <w:rsid w:val="00E34299"/>
    <w:rsid w:val="00E37EAA"/>
    <w:rsid w:val="00E4708B"/>
    <w:rsid w:val="00E817BB"/>
    <w:rsid w:val="00E85B82"/>
    <w:rsid w:val="00E85FC3"/>
    <w:rsid w:val="00EA6BF3"/>
    <w:rsid w:val="00EB0B77"/>
    <w:rsid w:val="00ED44CF"/>
    <w:rsid w:val="00F0289F"/>
    <w:rsid w:val="00F27F2A"/>
    <w:rsid w:val="00F32C5B"/>
    <w:rsid w:val="00F37104"/>
    <w:rsid w:val="00F47ED4"/>
    <w:rsid w:val="00F50211"/>
    <w:rsid w:val="00F6208D"/>
    <w:rsid w:val="00F64C53"/>
    <w:rsid w:val="00F72667"/>
    <w:rsid w:val="00F84257"/>
    <w:rsid w:val="00F97F6E"/>
    <w:rsid w:val="00FA1C39"/>
    <w:rsid w:val="00FF1CEF"/>
    <w:rsid w:val="00FF669D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AB43E1"/>
  <w15:chartTrackingRefBased/>
  <w15:docId w15:val="{1FD54D93-9899-4B6B-9F6E-B103934E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29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34299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299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4299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257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E34299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4299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4299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4299"/>
    <w:rPr>
      <w:rFonts w:ascii="Arial" w:eastAsiaTheme="majorEastAsia" w:hAnsi="Arial" w:cstheme="majorBidi"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682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56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82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56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F0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rsid w:val="0089325C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25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325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link w:val="ListParagraphChar"/>
    <w:uiPriority w:val="34"/>
    <w:qFormat/>
    <w:rsid w:val="003139F3"/>
    <w:pPr>
      <w:ind w:left="720"/>
    </w:pPr>
    <w:rPr>
      <w:rFonts w:ascii="Arial" w:hAnsi="Arial" w:cs="Arial"/>
      <w:lang w:eastAsia="en-GB"/>
    </w:rPr>
  </w:style>
  <w:style w:type="character" w:customStyle="1" w:styleId="ListParagraphChar">
    <w:name w:val="List Paragraph Char"/>
    <w:link w:val="ListParagraph"/>
    <w:uiPriority w:val="34"/>
    <w:rsid w:val="003139F3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0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2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2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25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C876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 w:bidi="ks-D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BrideE\AppData\Local\Packages\Microsoft.MicrosoftEdge_8wekyb3d8bbwe\TempState\Downloads\Combined-Authority-Template-1%20(14).dotx" TargetMode="External"/></Relationships>
</file>

<file path=word/theme/theme1.xml><?xml version="1.0" encoding="utf-8"?>
<a:theme xmlns:a="http://schemas.openxmlformats.org/drawingml/2006/main" name="Office Theme">
  <a:themeElements>
    <a:clrScheme name="TVCA Colours">
      <a:dk1>
        <a:sysClr val="windowText" lastClr="000000"/>
      </a:dk1>
      <a:lt1>
        <a:srgbClr val="878786"/>
      </a:lt1>
      <a:dk2>
        <a:srgbClr val="000000"/>
      </a:dk2>
      <a:lt2>
        <a:srgbClr val="878786"/>
      </a:lt2>
      <a:accent1>
        <a:srgbClr val="7C9A2A"/>
      </a:accent1>
      <a:accent2>
        <a:srgbClr val="8C2332"/>
      </a:accent2>
      <a:accent3>
        <a:srgbClr val="0D75BC"/>
      </a:accent3>
      <a:accent4>
        <a:srgbClr val="F7A30F"/>
      </a:accent4>
      <a:accent5>
        <a:srgbClr val="008193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4E9D593C0A5479FAA0C98D8BD9B26" ma:contentTypeVersion="12" ma:contentTypeDescription="Create a new document." ma:contentTypeScope="" ma:versionID="910af577ee8298727f93c764547153d0">
  <xsd:schema xmlns:xsd="http://www.w3.org/2001/XMLSchema" xmlns:xs="http://www.w3.org/2001/XMLSchema" xmlns:p="http://schemas.microsoft.com/office/2006/metadata/properties" xmlns:ns3="58991846-e513-4b20-8793-1127ababc152" xmlns:ns4="f09cc4a6-ea3c-4fc3-b537-7c0e41e2cd21" targetNamespace="http://schemas.microsoft.com/office/2006/metadata/properties" ma:root="true" ma:fieldsID="4afcdc580b791391eef433354c28e154" ns3:_="" ns4:_="">
    <xsd:import namespace="58991846-e513-4b20-8793-1127ababc152"/>
    <xsd:import namespace="f09cc4a6-ea3c-4fc3-b537-7c0e41e2cd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91846-e513-4b20-8793-1127ababc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cc4a6-ea3c-4fc3-b537-7c0e41e2c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0BCDEC-F207-4A6F-AD5D-D135C3E89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D8A86D-811B-41F2-A6F8-C5A27AC0A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91846-e513-4b20-8793-1127ababc152"/>
    <ds:schemaRef ds:uri="f09cc4a6-ea3c-4fc3-b537-7c0e41e2c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A3CD5A-A3B7-4181-BBD9-FB79E01655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Combined-Authority-Template-1 (14)</Template>
  <TotalTime>1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McBride</dc:creator>
  <cp:keywords/>
  <dc:description/>
  <cp:lastModifiedBy>Rachel Hart</cp:lastModifiedBy>
  <cp:revision>21</cp:revision>
  <cp:lastPrinted>2018-12-06T11:33:00Z</cp:lastPrinted>
  <dcterms:created xsi:type="dcterms:W3CDTF">2020-10-26T13:07:00Z</dcterms:created>
  <dcterms:modified xsi:type="dcterms:W3CDTF">2020-11-04T15:44:00Z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0x0101009A84E9D593C0A5479FAA0C98D8BD9B26</vt:lpwstr>
  </property>
</Properties>
</file>